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Kajfasza,* stało się słowo Boże do Jana,** syna Zachariasza, na pustkowiu.***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arcykapłana Annasza i Kajfasza, stało się słowo Boga do Jana, Zachariasza syna na pustkowiu.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Kajfasza, Bóg przemówił do Jana, syna Zachariasza, który przebywał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najwyższych kapłanów Annasza i Kajfasza doszło słowo Boże do Jana, syna Zachariasza,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najwyższych kapłanów Annasza i Kaifasza, stało się słowo Boże do Jana, Zacharyjaszowego syna,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nawyższych kapłanów Annasza i Kajfasza, zstało się słowo pańskie* do Jana, Zachariaszowego syna, na puszczy. [komentarz AS: tu i w 3:4 pisownia według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najwyższych kapłanów Annasza i Kajfasza skierowane zostało słowo Boże do Jana, syna Zachariasza,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Kaifasza doszło Słowo Boże Jana, syna Zachariasza,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arcykapłanami byli Annasz i Kajfasz. Wtedy Bóg przemówił na pustyni do Jana, syna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najwyższych kapłanów Annasza i Kajfasza, przemówił Bóg na pustyni do Jana, syna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arcykapłana Annasza i Kajfasza, doszło na pustyni słowo Boga do Jana, syna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arcykapłanami byli Annasz i Kaifasz, Bóg na pustyni przemówił do Jana, syna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Kajfasza, Bóg wezwał Jana, syna Zachariasza, (przebywającego)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архиєреїв Анни й Каяфи, було Боже слово до Івана, Захарієвого сина,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wierzchu prapoczątkowego kapłana Hannasa i Kaiafasa, stało się spływające wysłowienie czynu niewiadomego boga aktywnie na Ioannesa, tego Zachariasa syna, w spustoszonej i opuszczonej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Kaifasza na pustkowiu pojawiło się słowo Boga do Jana, syna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'Anan zaś i Kajafa byli kohanim g'dolim, słowo Boże przyszło do Jochanana Ben-Z'charii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naczelnego kapłana Annasza oraz Kajfasza dotarło na pustkowiu oznajmienie Boże do Jana, syna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 najwyższego kapłana Izraela sprawowali Annasz i Kajfasz. Wtedy właśnie Jan, syn Zachariasza, mieszkający dotąd na pustyni, otrzymał od Boga misję.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11:49&lt;/x&gt;; &lt;x&gt;500 18:13&lt;/x&gt;; &lt;x&gt;510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3:1-12&lt;/x&gt;; &lt;x&gt;480 1:2-8&lt;/x&gt;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Pustkowie, ἔρημος : (1) obszar trudny do ustalenia; (2) nieużytki między górzystą Judeą a M. Martwym i dolnym biegiem Jordanu, sięgające na pn do ujścia Jaboku, zob. &lt;x&gt;10 13:10&lt;/x&gt;, &lt;x&gt;140 4:17&lt;/x&gt;; &lt;x&gt;500 1:28&lt;/x&gt;. Jan przechodził czasem na stronę wsch Jordanu (&lt;x&gt;500 10:40&lt;/x&gt;).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1:80&lt;/x&gt;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2024-05-01T11:03:15Z</dcterms:modified>
</cp:coreProperties>
</file>