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Matatowego, syna Lewiego, syna Melchyjego, syna Jannego, syna Józefowego,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Lewi, który był Melchi, który był Janni, który był Jozef,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Mattata, syna Lewiego, syna Melchiego, syna Jannaja, syna Józefa,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Dalszymi jego przodkami byli: Mattat, Lewi, Melchi, Jannaj,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Matata, syna Lewiego, syna Melchy,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Маттата, сина Левія, сина Мельхії, сина Янная, сина Йосипа,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Maththata tego Leuiego tego Melchiego tego Iannaia tego Iosefa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Mattata, z L'wiego, z Malkiego, z Jannaja, z Josefa,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—Mattat. Kolejni ich przodkowie to: Lewi, Melchi, Jannaj, Józef,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2024-05-01T03:57:13Z</dcterms:modified>
</cp:coreProperties>
</file>