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Jozuego,* Eliezera,** Jorima,*** Mattata,**** Lewiego,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Eliezera Jorima Mattata Lewiego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 Eliezera, Joryma,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Eliezera,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Jorima,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Jozego, syna Elijezerowego, syna Jorymowego, syna Mattatego,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Jesu, który był Eliezer, który był Jorym, który był Matat, który był Lewi,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Jozuego, syna Eliezera, syna Joryma,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Jezusa, Eliezera, Jorima,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Jezusa, syna Eliezera, syna Jorima, syna Mattata, syna Lewiego,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Eliezer, Jorim, Mattat, Lewi,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Ісуса, сина Еліезера, сина Йорима, сина Маттата, сина Левія,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Iesusa tego Eliezera tego Iorima tego Maththata tego Leuiego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Jozego, Eliezera, Jorima,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Jeszui, z Eliezera, z Jorama, z Mattata, z L'wiego,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Eliezer, Jorim, Mattat, Lewi,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Ἰησοῦς : (1) Jozue, </w:t>
      </w:r>
      <w:r>
        <w:rPr>
          <w:rtl/>
        </w:rPr>
        <w:t>יֵׁשּועַ</w:t>
      </w:r>
      <w:r>
        <w:rPr>
          <w:rtl w:val="0"/>
        </w:rPr>
        <w:t xml:space="preserve"> , czyli: JHWH zbawia, następca Mojżesza (&lt;x&gt;510 7:45&lt;/x&gt;; &lt;x&gt;650 4:8&lt;/x&gt;); (2) Jozue l. Jezus, powszechne u Żydów (&lt;x&gt;580 4:11&lt;/x&gt;; &lt;x&gt;490 3:29&lt;/x&gt;); (3) Jezus, imię Chrystusa (&lt;x&gt;470 1:1&lt;/x&gt;, 21; &lt;x&gt;570 2:5&lt;/x&gt;).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Ἐλιέζερ, Eliezer.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Ἰωρίμ, także: Ἰωρείμ ); Jorim.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Μαθθάτ, zob. w.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2024-05-01T03:46:51Z</dcterms:modified>
</cp:coreProperties>
</file>