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on więc całą okolicę Jordanu i wzywał ludzi do przyjęcia chrztu opamiętania dla dostąpienia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okolicę nad Jordanem, głosząc chrzest pokuty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krainy leżącej około Jordanu, każąc chrzest pokuty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wszytkiej krainy Jordanu, opowiedając chrzest pokuty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więc całą okolicę nad Jordanem i głosił chrzest nawrócenia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całą krainę nadjordańską, głosząc chrzest upamiętania na odpuszczenie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przemierzył więc całą krainę nad Jordanem, głosząc chrzest opamiętania dla odpuszczenia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wszystkie krainy nad Jordanem i głosił chrzest nawrócenia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przybył do tej całej, leżącej nad Jordanem krainy, wzywając do chrztu pokutnego dla odrzucenia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Jan wzdłuż brzegów Jordanu i zaczął wzywać ludzi: - Nawróćcie się i przyjmijcie chrzest, a Bóg odpuści wam grzechy!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on całą okolicę nadjordańską, nawołując do chrztu nawrócenia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пройшов усю землю Йорданську, проповідуючи хрещення покаяння для відпущення гріхів,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wszystkiej okolicy Iordanesu ogłaszając zanurzenie dla pogrążenia i zatopienia zmiany rozumowania do funkcji puszczenia od siebie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Jordanu, głosząc chrzest skruchy ku odpuszczeniu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przez całe okolice Jardenu, głosząc zanurzenie polegające na odwróceniu się od grzechu do Boga, aby otrzymać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całej krainy nad Jordanem, głosząc chrzest jako symbol skruchy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brzegiem Jordanu, wzywał ludzi do opamiętania się i przyjęcia Bożego przebaczenia. Swoją przemianę mieli poświadczyć zanurzeniem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2024-05-01T12:40:52Z</dcterms:modified>
</cp:coreProperties>
</file>