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1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 Izaaka Abrahama Tarego Nachora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Jakuba,* Izaaka,** Abrahama,*** Tarego,**** Nachora,*****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Jakuba Izaaka Abrahama Tary Nachora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 Izaaka Abrahama Tarego Nachora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 Izaaka, Abrahama, Tary,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Izaaka,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Tarego,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Nachora;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Jakóbowego, syna Izaakowego, syna Abrahamowego, syna Tarego, syna Nachorowego,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Jakobów, który był Izaaków, który był Abrahamów, który był Tare, który był Nachor,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Jakuba, syna Izaaka, syna Abrahama, syna Tarego, syna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Jakuba, syna Izaaka, syna Abrahama, syna Tarego, syna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 Izaaka, Abrahama, Tarego,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Jakuba, syna Izaaka, syna Abrahama, syna Tarego, syna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Jakuba, syna Izaaka, syna Abrahama, syna Tarego, syna Nachora,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Izaak, Abraham, Terach, Nachor,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Jakuba, syna Izaaka, syna Abrahama, syna Tarego, syna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Якова, сина Ісаака, сина Авраама, сина Тари, сина Нахора,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Iakoba tego Isaaka tego Abraama tego Thary tego Nachora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Jakóba, Izaaka, Abrahama, Tary,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Ja'akowa, z Jic'chaka, z Awrahama, z Teracha, z 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Jakuba, syna Izaaka, syna Abrahama, syna Teracha, syna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Izaak, Abraham, Tare, Nachor,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Ἰακώβ, </w:t>
      </w:r>
      <w:r>
        <w:rPr>
          <w:rtl/>
        </w:rPr>
        <w:t>יַעֲקֹב</w:t>
      </w:r>
      <w:r>
        <w:rPr>
          <w:rtl w:val="0"/>
        </w:rPr>
        <w:t xml:space="preserve"> , czyli: trzymajpięta.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Ἰσαὰκ, </w:t>
      </w:r>
      <w:r>
        <w:rPr>
          <w:rtl/>
        </w:rPr>
        <w:t>יִצְחָק</w:t>
      </w:r>
      <w:r>
        <w:rPr>
          <w:rtl w:val="0"/>
        </w:rPr>
        <w:t xml:space="preserve"> (jitschaq), czyli: śmiech.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Ἀβραάμ, </w:t>
      </w:r>
      <w:r>
        <w:rPr>
          <w:rtl/>
        </w:rPr>
        <w:t>אַבְרָהָם</w:t>
      </w:r>
      <w:r>
        <w:rPr>
          <w:rtl w:val="0"/>
        </w:rPr>
        <w:t xml:space="preserve"> , czyli: ojciec wiekiego narodu.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Θάρα, także: Θαρά, Θάρρα; Tera.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Ναχώρ, </w:t>
      </w:r>
      <w:r>
        <w:rPr>
          <w:rtl/>
        </w:rPr>
        <w:t>נָחֹור</w:t>
      </w:r>
      <w:r>
        <w:rPr>
          <w:rtl w:val="0"/>
        </w:rPr>
        <w:t xml:space="preserve"> , Nachor.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2024-05-01T04:15:57Z</dcterms:modified>
</cp:coreProperties>
</file>