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zwoju słów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 w zwoju słów proroka Izajasza:* Głos** wołającego na pustkowiu: Przygotujcie*** drogę Pana, Jego ścieżki prostymi czyńcie.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zostało napisane w księdze słów Izajasza proroka: 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zwoju słów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zostało napisane w Księdze proroka Izajasza: Głos wołającego na pustkowiu: Przygotujcie drogę Pana, wyprostujcie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księdze słów proroka Izajasza: 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w księgach proroctw Izajasza proroka, mówiącego: Głos wołającego na puszczy;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 w księgach mów Izajasza proroka: Głos wołającego na puszczy: Gotujcie drogę pańską, czyńcie proste szcieżki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księdze mów proroka Izajasza: Głos wołającego na pustyni: Przygotujcie drogę Panu, prostujcie ścieżki dla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było napisane w księdze mów proroka Izajasza: Głos wołającego na pustyni: Gotujcie drogę Pańską,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 w księdze mów proroka Izajasza: Głos wołającego na pustyni: Przygotujcie drogę Panu, prostujcie przed Nim ścieżki.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jest napisane w księdze mów proroka Izajasza: Głos, który woła na pustyni: Przygotujcie drogę PANA! Wyprostujcie Jego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 w księdze słów proroka Izajasza: „Głos wołającego na pustyni: Przygotujcie drogę Pana, wyrównajcie Jego ścieżki.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to, co zapowiedział prorok Izajasz w swojej księdze - Głos rozlega się na pustyni: Przygotujcie drogę dla Pana. Prostujcie przed nim ścieżki!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księdze mów proroka Izajasza: ʼGłos wołającego: na pustyni przygotujcie drogę Panu. Prostujcie Mu ścieżki;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як ото написано в книзі пророцтва Ісаї пророка: Голос того, що кличе в пустині: приготуйте дорогу Господню, вирівняйте стежки Йому: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było pismem odwzorowane w księdze odwzorowanych wniosków Esaiasa proroka: Głos wołającego o pomoc w wiadomej spustoszonej i opuszczonej krainie: Przygotujcie wiadomą drogę niewiadomego utwierdzającego pana, proste czyńcie wiadome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 w Księdze słów proroka Izajasza, który mówił: Głos wołającego na pustkowiu: Gotujcie drogę Pana, czyńcie proste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tak, jak napisano w księdze mów proroka Jesza'jahu: "Głos kogoś wołającego: "Na pustyni przygotujcie drogę Adonai! Wyprostujcie dla Niego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księdze słów proroka Izajasza: ”Słuchajcie! Ktoś woła na pustkowiu: ʼPrzygotujcie drogę Pana, prostymi czyńcie jego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o nim mówił prorok Izajasz: „Głos wołającego na pustyni: Przygotujcie Panu drogę, wyrównajcie przed Nim ścieżki!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4:17&lt;/x&gt;; &lt;x&gt;510 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40:3-5&lt;/x&gt;; &lt;x&gt;500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57:14&lt;/x&gt;;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2024-05-01T04:27:10Z</dcterms:modified>
</cp:coreProperties>
</file>