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a każda góra lub wzgórze zniżone,* krzywe niech staną się proste, a wyboiste – drogami równymi;**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wąwóz zostanie wypełniony i każda góra i wzgórze zostanie zniżona. I będą wypaczone prostą (drogą) i nierówne drogami gładkimi.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49:11&lt;/x&gt;; &lt;x&gt;450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4:26&lt;/x&gt;; &lt;x&gt;290 42:16&lt;/x&gt;; &lt;x&gt;650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2024-05-01T02:25:54Z</dcterms:modified>
</cp:coreProperties>
</file>