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to zbawienne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ciało zobaczy Boże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ujrzy każde ciało wybawienie (od)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 każde ciało (to) zbawienne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98:2-3&lt;/x&gt;; &lt;x&gt;290 52:10&lt;/x&gt;; &lt;x&gt;490 2:30&lt;/x&gt;; &lt;x&gt;630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2024-05-01T11:37:53Z</dcterms:modified>
</cp:coreProperties>
</file>