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także siekiera przyłożona jest do korzenia drzew; wszelkie więc drzewo, które nie wydaje dorodnego owocu, jest wycinane i rzucane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i siekiera do korzenia drzew jest położona. Każde więc drzewo nie czyniące dobrego owocu jest wycinane i w ogień rzucane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Topór dotknął już korzeni. Każde drzewo, które nie rodzi dobrego owocu, zostanie wycięte i 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siekiera do korzenia drzew jest przyłożona. 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siekiera do korzenia drzew przyłożona jest; przetoż każde drzewo, które nie przynosi owocu dobrego, bywa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już siekiera do korzenia drzew jest przyłożona. A przetoż wszelkie drzewo nie rodzące owocu dobrego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wydaje dobrego owocu, zostaje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jest przyłożona; wszelkie więc drzewo, które nie wydaje owocu dobrego, zostaje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drzewo, które nie rodzi dobrego owocu, będzie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przyłożono siekierę do korzenia drzew. Tak więc każde drzewo, które nie wydaje dobrego owocu, zostanie wycięte i wrzucone do ognia”.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nawet położono siekierę przy pniu drzew. Każde drzewo, które nie wydaje dobrego owocu, będzie wycięte i w ogień rzucone”.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 - już siekiera jest przyłożona do korzenia i każde drzewo, które nie rodzi dobrych owoców zostanie wycięte i wrzucone w 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Siekierę już przyłożono do korzenia drzew. Każde więc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вже й сокира лежить біля коріння дерев: кожне ж дерево, що не дає доброго плоду, зрубується і вкидається у вогонь.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i wiadoma siekiera istotnie do wiadomego korzenia wiadomych drzew leży; wszystko więc drzewo nie czyniące owoc odpowiedni i dogodny jest wycinane i do ognia jest rzucane.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do korzenia drzew przyłożona jest i siekiera. Zatem każde drzewo, które nie wydaje szlachetnego owocu, zostaje wycinane i w ogień wrzucane.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u korzenia drzew, gotowa uderzyć; każde drzewo, które nie wydaje dobrego owocu, będzie porąbane i wrzucone w ogień!".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siekiera już jest przyłożona do korzenia drzew; dlatego każde drzewo nie wydające wybornego owocu ma zostać ścięte i wrzucone w ogień”.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Bożego sądu już jest przyłożona do pnia. I każde drzewo, które nie wydaje owocu, zostanie wycięte i rzucone w 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2024-05-01T08:58:55Z</dcterms:modified>
</cp:coreProperties>
</file>