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6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zeszedł do Kapernaum miasta Galilei i był nauczający ich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do Kafarnaum,* ** miasta w Galilei, i nauczał*** ich w szabat.****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 do Kafarnaum, miasta Galilei. I był nauczający ich w szabat(y).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zeszedł do Kapernaum miasta Galilei i był nauczający ich w szabaty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tym, jak mieszkańcy Nazaretu odrzucili Jezusa, przeniósł się On do Kafarnaum na pn-zach  wybrzeżu  J.  Galilejskiego,  204 m p.p.m.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1:21&lt;/x&gt;; &lt;x&gt;490 4:23&lt;/x&gt;; &lt;x&gt;490 7:1&lt;/x&gt;; &lt;x&gt;500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&lt;x&gt;480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Szabat występuje w lm, lecz ma zn. lp i może odnosić się do jednego dnia.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2024-05-02T10:07:51Z</dcterms:modified>
</cp:coreProperties>
</file>