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Jezusa w jednym z miast zjawił się u Niego człowiek cały pokryty trądem. Gdy zobaczył Jezusa, upadł na twarz i poprosił: Panie, jeślibyś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pewnym mieście,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cały pokryty trądem. Kiedy zobaczył Jezusa, upadł na twarz i prosił go: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w niektórem mieście, że oto był tam mąż pełen trądu, który ujrzawszy Jezusa, padł na twarz, i prosił go, mówiąc: Panie!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w jednym mieście, a oto mąż pełen trądu, a ujźrzawszy Jezusa i padszy na oblicze, prosił go,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jednym z miast, zjawił się człowiek cały pokryty trądem. Gdy ujrzał Jezusa, upadł na twarz i prosił Go: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jednym z miast, przebywał tam mąż cały pokryty trądem; ten, ujrzawszy Jezusa, padł na twarz swoją i prosił go,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jednym z miast, zjawił się mężczyzna cały obsypany trądem. Zobaczył Jezusa, padł na twarz i błagał Go: Panie, jeżeli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pewnym mieście, zjawił się mężczyzna, cały pokryty trądem. Kiedy zobaczył Jezusa, upadł na twarz i prosił Go: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jednym z miast, znalazł się tam również pewien człowiek, cały okryty trądem. Kiedy zobaczył Jezusa, upadł na twarz i zaczął Go prosić, mówiąc: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w jakimś miasteczku, że do Jezusa przyszedł człowiek pokryty trądem, spojrzał na niego, pokłonił się do ziemi i błagał o pomoc: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jednym z miast, pojawił się człowiek, cały pokryty trądem. Zobaczywszy Jezusa upadł na twarz i błagał Go, mówiąc: - Panie,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skłonnym być czyniło jego w jednym z miast, i zobacz do tamtego miejsca - oto mąż dopełniony z trądu. Ujrzawszy zaś Iesusa, padłszy na doistotne oblicze począł błagać jego powiadając: Utwierdzający panie,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wizyty w jednym z miast, zdarzyło się, że oto był tam też mąż pełen trądu. Zaś gdy zobaczył Jezusa, upadł na twarz oraz go prosił,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Jeszua był w jednym z miast, przyszedł człowiek cały pokryty cara'atem. Na widok Jeszui upadł na twarz i błagał: "Panie, 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był w jednym z miast, oto mężczyzna cały pokryty trądem! kiedy ujrzał Jezusa, upadł na twarz i prosił go,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pewnym miasteczku, Jezus spotkał człowieka, który od stóp do głów był pokryty trądem. Gdy zobaczył on Jezusa, padł przed Nim na twarz i poprosił: —Panie! Jeśli zechcesz, możesz mnie uzdrowić!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2024-04-29T14:05:17Z</dcterms:modified>
</cp:coreProperties>
</file>