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96"/>
        <w:gridCol w:w="5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nakazał mu nikomu powiedzieć ale odszedłszy pokaż siebie kapłanowi i przynieś za oczyszczenie twoje tak jak polecił Mojżesz na świadectwo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polecił mu nikomu nic nie mówić,* ale iść, pokazać się kapłanowi i złożyć za swoje oczyszczenie ofiarę, jak nakazał Mojżesz,** na świadectwo dla nich.***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 nakazał mu nikomu (nie) powiedzieć, ale: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Odszedłszy pokaż się kapłanowi i ofiaruj za oczyszczenie twe. jako nakazał Mojżesz, na świadectwo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nakazał mu nikomu powiedzieć ale odszedłszy pokaż siebie kapłanowi i przynieś za oczyszczenie twoje tak, jak polecił Mojżesz na świadectwo 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9:30&lt;/x&gt;; &lt;x&gt;480 5:43&lt;/x&gt;; &lt;x&gt;480 7:36&lt;/x&gt;; &lt;x&gt;490 8:56&lt;/x&gt;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14:2-32&lt;/x&gt;; &lt;x&gt;490 17:14&lt;/x&gt;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10:18&lt;/x&gt;; &lt;x&gt;490 9:5&lt;/x&gt;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2024-04-29T14:03:25Z</dcterms:modified>
</cp:coreProperties>
</file>