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1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wiarę ich powiedział mu człowieku są odpuszczone ci grzechy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(On), gdy zobaczył ich wiarę,* powiedział: Człowieku, odpuszczone są ci twoje grzechy.**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wiarę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Człowieku, odpuszczone są ci grzechy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wiarę ich powiedział mu człowieku są odpuszczone ci grzechy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ich wiarę, powiedział: Człowieku, przebaczone są ci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widząc ich wiarę, powiedział mu: Człowieku, przebaczone ci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ujrzawszy wiarę ich,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Człowiecze! odpuszczone są tobie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wiarę ujźrzawszy, rzekł: Człowiecze, odpuszczają się tobie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widząc ich wiarę, rzekł: Człowieku, odpuszczone są ci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wiarę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Człowieku, odpuszczone są ci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ich wiarę, oznajmił: Człowieku, twoje grzechy zostały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widząc ich wiarę, powiedział: „Człowieku, twoje grzechy zostały ci odpuszczone”.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zobaczył ich wiarę,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„Człowieku, odpuszczone są tobie twoje grzechy”.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wiarę ich,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Człowiecze, odpuszczone są tobie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widząc ich wiarę, rzekł: - Człowieku, twoje grzechy są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їхню віру,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Чоловіче, відпускаються тобі твої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tę wiarę wtwierdzenia do rzeczywistości ich rzekł: Człowieku, od przeszłości puszczone od siebie są tobie uchybienia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zobaczył ich wiarę, powiedział mu: Człowieku, odpuszczone ci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Jeszua ujrzał ich ufność, rzekł: "Przyjacielu, twoje grzechy są ci odpuszczone".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ujrzawszy ich wiarę, rzekł: ”Człowiecze, twoje grzechy są ci przebaczone”.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ich wiarę, Jezus rzekł do chorego: —Przyjacielu, odpuszczam ci grzechy!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10:52&lt;/x&gt;; &lt;x&gt;490 7:9&lt;/x&gt;; &lt;x&gt;510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7:48&lt;/x&gt;; &lt;x&gt;660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2024-04-29T11:03:03Z</dcterms:modified>
</cp:coreProperties>
</file>