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8"/>
        <w:gridCol w:w="58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 łatwiejsze powiedzieć są odpuszczone ci grzechy twoje czy powiedzieć wstań i chodź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 łatwiejsze, powiedzieć: Odpuszczone są ci twoje grzechy, czy powiedzieć: Wstań i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jest wykonalniejsze*, powiedzieć: Odpuszczone są ci grzechy twe, czy powiedzieć: Podnieś się i chodź?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 łatwiejsze powiedzieć są odpuszczone ci grzechy twoje czy powiedzieć wstań i chodź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 łatwiejsze? Powiedzieć: Przebaczone są ci grzechy, czy: Wstań i zacznij chodzić?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jest łatwiej powiedzieć: Przebaczone ci są twoje grzechy, czy powiedzieć: Wstań i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Cóż jest łatwiejszego, rzec: Odpuszczone są tobie grzechy twoje, czyli rzec: Wstań a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jest łacniejszego rzec: Odpuszczają się tobie grzechy, czyli rzec: Wstań a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jest łatwiej powiedzieć: Odpuszczone są ci twoje grzechy, czy powiedzieć: Wstań i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jest łatwiej, rzec: Odpuszczone są ci grzechy twoje, czy rzec: Wstań i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 łatwiej powiedzieć: Odpuszczone zostały twoje grzechy, czy też: Wstań i zacznij chodzić?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 łatwiej: powiedzieć «Twoje grzechy zostały ci odpuszczone», czy też powiedzieć: «Wstań i chodź»?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jest bardziej zdumiewające: powiedzieć: Odpuszczone są tobie twoje grzechy, czy też powiedzieć: Wstań i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łatwiej jest powiedzieć: Jesteś wolny od swoich grzechów? Czy też: Teraz wstań, weź nosze i idź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jest łatwiej powiedzieć: Twoje grzechy są odpuszczone, czy: Wstań i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Що легше - сказати: відпускаються тобі твої гріхи чи сказати: встань і ходи?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jakościowo jest łatwiej wcinające się, rzec: Od przeszłości puszczone od siebie są tobie uchybienia twoje, albo czy rzec: Wzbudzaj w górę i depcz wkoło?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 łatwiejsze powiedzieć: Odpuszczone ci są twoje grzechy, czy powiedzieć: Wstań i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 łatwiej rzec: "Twoje grzechy są ci odpuszczone", czy: "Wstań i chodź"?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 łatwiej – powiedzieć: Twoje grzechy są ci przebaczone czy powiedzieć: ʼWstań i chodźʼ?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 łatwiej powiedzieć: „Odpuszczam ci grzechy” czy „Wstań i chodź!”?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Mniej trudu kosztujące, łatwiejsze.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2024-04-29T11:15:21Z</dcterms:modified>
</cp:coreProperties>
</file>