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powiedział który jest sparaliżowanym tobie mówię wstań i wziąwszy łoże twoje idź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Człowieczy* ma na ziemi władzę odpuszczać grzechy** – powiedział sparaliżowanemu: Mówię ci: Wstań, weź swoje posłanie i idź do swego domu!***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widzieliście, że Syn Człowieka władzę ma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sparaliżowanemu: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 i zabrawszy lektykę twą,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powiedział który jest sparaliżowanym tobie mówię wstań i wziąwszy łoże twoje idź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Syn Człowieczy ma na ziemi władzę przebaczania grzechów. I tu polecił sparaliżowanemu: Wstań, złóż posłanie. Możesz iść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Człowieczy ma na ziemi moc przebaczać grzechy — powiedział do sparaliżowanego: Mówię ci: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iżbyście wiedzieli, że Syn człowieczy ma moc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(rzekł powietrzem ruszonemu:)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Wstań, a wziąwszy na się łoże swoje,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iż syn człowieczy ma władzą na ziemi odpuszczać grzechy, (rzekł ruszonemu powietrzem): Tobie mówię, wstań a weź łóżko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żebyście wiedzieli, że Syn Człowieczy ma na ziemi władzę odpuszczania grzechów – rzekł do sparaliżowanego: Mówię ci, wstań, weź swoje łoże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ci: Wstań, podnieś łoże swoje i 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 Mówię ci, wstań, weź swoje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jednak przekonali, że Syn Człowieczy ma na ziemi władzę odpuszczania grzechów - powiedział do człowieka sparaliżowanego - mówię ci, wstań! Weź swoje nosze i idź do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„rozkazuję ci: wstań, weź swoje nosze i idź do swojego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(rzekł ruszonemu Paraliżem)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mówię: Wstań; a wziąwszy łóżko twoje,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byście wiedzieli, że Syn Człowieczy ma władzę odpuszczania grzechów na ziemi - powiedział do sparaliżowanego: - Mówię ci, wstań, weź nosze i 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на землі відпускати гріхи,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сказав 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встань, візьми своє ложе та йди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od przeszłości wiedzielibyście że określony syn określonego człowieka samowolną władzę do wybycia na zewnątrz ma na ziemi puszczać od siebie uchybienia - rzekł temu uwolnionemu obok-pomijając ciało: Tobie powiadam, wzbudzaj w górę i uniósłszy to małe łoże twoje wyprawiaj się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władzę odpuszczać grzechy na ziemi, powiedział sparaliżowanemu: Tobie mówię, wstań, zabierz swoje łoże oraz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posłuchajcie! Dowiodę wam, że Syn Człowieczy ma na ziemi władzę odpuszczania grzechów". I powiedział do paralityka: "Mówię ci: wstań, weź swą matę i idź do domu!"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żebyście wiedzieli, iż Syn Człowieczy ma na ziemi władzę przebaczać grzechy...” rzekł do sparaliżowanego: ”Mówię ci: Wstań i weź swoje małe łoże, i idź do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 jednak, że Ja, Syn Człowieczy, mogę odpuszczać grzechy. 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&lt;x&gt;490 2:7&lt;/x&gt;; &lt;x&gt;500 5:27&lt;/x&gt;;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2024-04-29T10:05:50Z</dcterms:modified>
</cp:coreProperties>
</file>