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wstał — widzieli to wszyscy — podniósł to, na czym leżał, i chwaląc Boga, 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 na ich oczach, wziął to, na czym leżał, i poszedł do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wstawszy przed nimi, wziąwszy na się to, na czem leżał, 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wstawszy przed nimi, wziął łoże, na którym leżał, i 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wziął łoże, na którym leżał, i poszedł do swego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wstał przed nimi, podniósł to, na czym leżał, i odszedł do domu swego,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wstał, wziął to, na czym leżał i, wielbiąc Boga, odszedł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ich oczach natychmiast wstał, wziął to, na czym leżał, i odszedł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od razu, na ich oczach, wstał, wziął to, na czym leżał, i odszedł do swojego domu, wysławiając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zobaczyli, że natychmiast wstał, podniósł nosze, na których leżał i wysławiając Boga 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na ich oczach wstał, wziął nosze, na których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уставши перед ними, взяв те, на чому лежав, і пішов до своєї оселі, прославляючи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stawiwszy się w górę w wejrzeniu ich, uniósłszy to aktywnie na które z góry leżał, odszedł do domu swego sławiąc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 nimi od razu wstał, zabrał to, na czym leżał i odszedł do swojego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na oczach wszystkich wstał on, podniósł to, na czym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na ich oczach natychmiast wstał, wziął to, na czym zwykł leżeć, i odszedł do swego domu, wychwalając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chory, na oczach wszystkich, wstał, wziął nosze i odszedł do domu,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2024-04-29T08:58:55Z</dcterms:modified>
</cp:coreProperties>
</file>