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z łodzi która była Szymona poprosił Go od ziemi odpłynąć trochę i usiadłszy nauczał z łodzi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zatem do jednej z tych łodzi,* należącej do Szymona, i poprosił go, aby odbił nieco od brzegu, a kiedy usiadł, zaczął z łodzi nauczać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jednej (z) łodzi, która była Szymona, poprosił, (by) on od ziemi (odpłynął) trochę, usiadłszy zaś, z łodzi nauczał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jednej (z) łodzi która była Szymona poprosił Go od ziemi odpłynąć trochę i usiadłszy nauczał z łodzi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13:2&lt;/x&gt;; &lt;x&gt;480 3:9&lt;/x&gt;; &lt;x&gt;480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2024-04-29T11:14:12Z</dcterms:modified>
</cp:coreProperties>
</file>