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3438"/>
        <w:gridCol w:w="4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wino młode w bukłaki nowe lane i obie są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młode wino leje się w nowe bukłaki.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wino młode w bukłaki nowe należy 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wino młode w bukłaki nowe lane i obie są zachowane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2024-04-29T09:18:41Z</dcterms:modified>
</cp:coreProperties>
</file>