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by przyszedłszy pomagać im i przyszli i wypełnili obie łodzie tak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zatem na wspólników w drugiej łodzi, aby przyszli im pomóc.* Przypłynęli więc i napełnili obie łodzie, tak że one (niemal) tonęły.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skinęli Wspólnikom w drugiej łodzi, (by) przyszedłszy (pomogli) im. I przyszli, i wypełnili obie łodzie, tak że (pogrążały się)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(by) przyszedłszy pomagać im i przyszli i wypełnili obie łodzie tak, że być zatapiane 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napełnić (łódź) sobie, συλλαβέσθαι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2024-04-29T13:56:29Z</dcterms:modified>
</cp:coreProperties>
</file>