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Piotr przypadł do kolan Jezusa mówiąc odejdź ode mnie gdyż mąż grzeszny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Szymon Piotr to zobaczył, przypadł do kolan Jezusa i powiedział: Odejdź ode mnie, bo jestem grzesznym człowiekiem, Panie.*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Szymon Piotr przypadł do kolan Jezusa mówiąc: Wyjdź ode mnie, bo mąż grzeszny jestem,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Piotr przypadł do kolan Jezusa mówiąc odejdź ode mnie gdyż mąż grzeszny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Szymon Piotr przypadł Jezusowi do kolan i powiedział: Odejdź ode mnie, Panie, bo jestem grzesznym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Szymon Piotr przypadł do kolan Jezusa i powiedział: Odejdź ode mnie, Panie, bo jestem grzesznym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Szymon Piotr, przypadł do kolan Jezusowych, mówiąc: Wynijdź ode mnie; bom jest człowiek grzeszny, Panie!.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Szymon Piotr, upadł u kolan Jezusowych, mówiąc: Wynidź ode mnie, bom jest człowiek grzeszny,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Szymon Piotr przypadł Jezusowi do kolan i rzekł: Wyjdź ode mnie, Panie, bo jestem człowiek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Szymon Piotr przypadł do kolan Jezusa, mówiąc: Odejdź ode mnie, Panie, bom jest człowiek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gdy to zobaczył, rzucił się Jezusowi do kolan i powiedział: Odejdź ode mnie, Panie, bo jestem grzesznym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Szymon Piotr rzucił się Jezusowi do kolan i powiedział: „Odejdź ode mnie, PANIE, bo jestem grzesznym człowiekiem”.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zobaczył to Szymon Piotr, przypadł Jezusowi do kolan i powiedział: „Odejdź ode mnie, Panie, bo jestem człowiekiem grzesznym”.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widząc, co się stało, rzucił się Jezusowi do kolan i powiedział: - Panie, odejdź ode mnie, bo jestem grzesznym człowiekiem.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Szymon-Piotr upadł do nóg Jezusa i powiedział: - Odejdź ode mnie, Panie, bom jest człowiek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це, Симон-Петро припав до колін Ісусових, кажучи: Відійди від мене, бо я грішний чоловік, Господи!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Simon Petros padł do istoty kolanom Iesusa, powiadając: Wyjdź ode mnie, że mąż uchybiający celu jestem, utwierdzający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gdy to zobaczył, przypadł do kolan Jezusa, mówiąc: Oddal się ode mnie, bo jestem grzesznym mężczyzną,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Szim'on Kefa przypadł Jeszui do kolan i rzekł: "Odejdź ode mnie, Panie, bo jestem grzesznikiem!".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Szymon Piotr przypadł Jezusowi do kolan i rzekł: ”Odstąp ode mnie, Panie, gdyż jestem człowiekiem grzesznym”.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wszystko, Szymon Piotr upadł przed Jezusem na kolana i prosił: —Panie, odejdź ode mnie, bo jestem zbyt grzeszny, aby z Tobą przebywać.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40:4&lt;/x&gt;; &lt;x&gt;220 42:6&lt;/x&gt;; &lt;x&gt;290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2024-04-29T12:14:15Z</dcterms:modified>
</cp:coreProperties>
</file>