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wokół* po nich wszystkich, powiedział mu: Wyciągnij swoją rękę. I on to uczynił, a jego ręka odzyskała dawną sprawność.**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wszystkich ich powiedział*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uczynił, i przywrócona została ręka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rozejrzał się wokół po wszystkich i polecił choremu: Wyciągnij rękę. Chory to uczynił — 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wokoło po wszystkich, powiedział do tego człowieka: Wyciągnij rękę. A on to zrobił i jego ręka znowu stała się zdrowa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w koło po wszystkich,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tak uczynił i przywrócona jest do zdrowia ręka jego,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po wszytkich, rzekł człowiekowi: Wyciągni rękę twoję. I wyciągnął; i przywrócona jest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dokoła po wszystkich, rzekł do niego: Wyciągnij rękę! Uczynił to, i jego ręka stała się znów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wokoło po wszystkich,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swoją.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to zrobił, i ręka jego wróciła do dawnego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rozejrzał się dokoła i polecił mu: Wyciągnij rękę! Uczynił to i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wokoło na wszystkich i powiedział do niego: „Wyciągnij rękę”. On to uczynił i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po nich wszystkich i 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Uczynił to. I jego ręka znowu stała się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pojźrzawszy po wszytkich onych,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swą!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uczynił tak; i przywrócona jest ręka jego zdrowa jako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powiódłszy wokół po nich wszystkich oczami, rzekł mu: - Wyciągnij rękę. Uczynił to i odzyskał władzę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 усіх,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зробив, і рука його стала дужа [здорова, як і друга].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wszystkich ich, rzekł jemu: Rozpostrzyj z wewnątrz tę rękę twoją. Ten zaś uczynił, i do stanu poprzedniego została z góry stawiona ta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rozejrzał się po nich wszystkich oraz powiedział temu człowiekowi: Wyciągnij twoją rękę. A on tak uczynił, i jego ręka została przywrócona do zdrowia,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spojrzawszy wokół na wszystkich, powiedział do tego człowieka: "Wyciągnij rękę". A gdy ją wyciągnął, ręka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rozejrzawszy się po nich wszystkich, powiedział do tego człowieka: ”Wyciągnij rękę”. Ten tak uczynił i 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na nich, a potem rzekł do chorego: —Wyciągnij rękę! Ten posłuchał i natychmiast jego ręka stała się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3:34&lt;/x&gt;; &lt;x&gt;480 5:32&lt;/x&gt;; &lt;x&gt;480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ręka odzyskała dawną sprawność, ἀπεκατεστάθη ἡ χεὶρ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rękopisy: "w gniewie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2024-05-20T03:16:11Z</dcterms:modified>
</cp:coreProperties>
</file>