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77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rozejrzawszy się wokół* po nich wszystkich, powiedział mu: Wyciągnij swoją rękę. I on to uczynił, a jego ręka odzyskała dawną sprawność.**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obejrzawszy wszystkich ich powiedział*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Wyciągnij rękę twą.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zaś uczynił, i przywrócona została ręka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wszystkich ich powiedział człowiekowi wyciągnij rękę twoją zaś uczynił tak i została przywrócona ręka jego zdrowa jak inna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3:34&lt;/x&gt;; &lt;x&gt;480 5:32&lt;/x&gt;; &lt;x&gt;480 10:23&lt;/x&gt;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jego ręka odzyskała dawną sprawność, ἀπεκατεστάθη ἡ χεὶρ αὐτοῦ.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rękopisy: "w gniewie powiedział".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2024-05-20T04:07:24Z</dcterms:modified>
</cp:coreProperties>
</file>