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3"/>
        <w:gridCol w:w="51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zostali napełnieni głupotą i omawiali do jedni drugich co kolwiek oby uczynili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wpadli w szał* i zaczęli rozmawiać między sobą,** co by tu zrobić z Jezusem.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napełnili się bezmyślnością* i rozmawiali (między) sobą, co mogliby uczynić Jezusowi.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zostali napełnieni głupotą i omawiali do jedni drugich co- kolwiek oby uczynili Jezusowi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21:46&lt;/x&gt;; &lt;x&gt;470 26:4&lt;/x&gt;; &lt;x&gt;470 27:1&lt;/x&gt;; &lt;x&gt;500 5:18&lt;/x&gt;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Ogarnięci bezrozumnym gniewem, tracąc zdolność myślenia.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2024-05-20T02:45:44Z</dcterms:modified>
</cp:coreProperties>
</file>