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7"/>
        <w:gridCol w:w="55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swoich uczniów* i wybrał sobie dwunastu** spośród nich, których też nazwał apostołami: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dzień, przemówił do uczniów jego i wybrawszy sobie z nich dwunastu, tych i wysłannikami nazwał,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przywołał swoich uczniów i spośród nich wybrał sobie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nastał dzień, przywołał swych uczniów i wybrał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zwołał uczniów swych i wybrał z nich dwanaście, które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dzień, przyzwał uczniów swych i wybrał z nich dwunaście, które też nazwał apostoły: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nastaniem dnia przywołał swoich uczniów i wybrał spośród nich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uczniów swoich i wybrał z nich dwunastu, których też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przywołał swoich uczniów i wybrał spośród nich dwunastu, których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nastał dzień, przywołał swoich uczniów i wybrał z nich dwunastu, których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przywołał swoich uczniów i wybrał spośród nich dwunastu. Nazwał ich apostołami: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nastał dzień, zawołał swoich uczniów, wybrał spośród nich dwunastu i nazwał ich apostołami.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nastał dzień, wezwał swoich uczniów, wybrał z nich dwunastu i nazwał ich apostołami.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коли настав день, покликав своїх учнів; вибравши з них дванадцятьох, і назвав їх апостолами: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dzień, przygłosił do istoty uczniów swoich, i wybrawszy sobie od nich dwunastu, których i odprawionych nazwał: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stał się dzień, przemówił do swoich uczniów, wybrał sobie dwunastu z nich i tych nazwał apostołami: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 dzień, zawołał swych talmidim i wybrał spośród nich dwunastu, którzy mieli być znani jako wysłannicy: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nastaniem dnia przywołał swych uczniów i spośród nich wybrał dwunastu, których też nazwał ”Apostołami”: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świcie spotkał się ze swoimi uczniami i wybrał spośród nich dwunastu, których nazwał apostołami.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1:13&lt;/x&gt;; &lt;x&gt;470 5:1-7&lt;/x&gt;; &lt;x&gt;480 3:7-12&lt;/x&gt;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2024-05-20T06:38:01Z</dcterms:modified>
</cp:coreProperties>
</file>