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8"/>
        <w:gridCol w:w="54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 dzień, przywołał swoich uczniów* i wybrał sobie dwunastu** spośród nich, których też nazwał apostołami: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kiedy stał się dzień, przemówił do uczniów jego i wybrawszy sobie z nich dwunastu, tych i wysłannikami nazwał,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stał się dzień przemówił do uczniów Jego i wybrawszy sobie z nich dwunastu tych i wysłannikami nazwał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1:13&lt;/x&gt;; &lt;x&gt;470 5:1-7&lt;/x&gt;; &lt;x&gt;480 3:7-12&lt;/x&gt;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2024-05-20T07:44:24Z</dcterms:modified>
</cp:coreProperties>
</file>