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79"/>
        <w:gridCol w:w="4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syna Jakuba i Judasza Iskariotę który i stał się zdrajca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Judasza,* (syna) Jakuba, i Judasza Iskariotę,** który został zdrajcą.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Judę, (syna) Jakuba, i Judę Iskariotę, który stał się zdrajcą.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Judasza (syna) Jakuba i Judasza Iskariotę który i stał się zdrajca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 Kariotu; (2) obłudnika, jeśli Ἰσκαριώθ od aram. obłuda, &lt;x&gt;490 6:16&lt;/x&gt;L.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2024-05-20T07:21:20Z</dcterms:modified>
</cp:coreProperties>
</file>