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słuchającym, polecam: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którzy słuchacie: Miłujcie waszych nieprzyjaciół,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powiadam, którzy słuchacie: Miłujcie nieprzyjacioły wasze, czyńcie dobrze tym, którzy was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którzy słuchacie: Miłujcie nieprzyjacioły wasze, czyńcie dobrze tym, co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wam, którzy słuchacie: Miłujcie waszych nieprzyjaciół; dobrze czyńcie tym, którzy was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którzy słuchacie, powiadam: Miłujcie nieprzyjaciół waszych, dobrze czyńcie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was, którzy słuchacie, mówię: Miłujcie waszych wrogów.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którzy słuchacie, mówię: Miłujcie waszych nieprzyjaciół.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wam, słuchającym: miłujcie swoich wrogów, dobrze czyńcie tym, którzy wami gardzą,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którzy słuchacie, mówię: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Mnie słuchacie, mówię: Kochajcie nieprzyjaciół waszych, czyńcie dobrze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вам, хто слухає, кажу: Любіть ворогів ваших, добро робіть тим, що ненавидять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wiadomym słuchającym: miłujcie wiadomych nieprzyjaciół waszych, dogodnie czyńcie wiadomym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co słuchacie: Miłujcie waszych wrogów, czyńcie słusznie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wam, którzy słuchacie, mówię to: Miłujcie waszych nieprzyjaciół!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wam, którzy słuchacie, mówię: Miłujcie swych nieprzyjaciół,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Okazujcie miłość swoim wrogom i czyńcie dobro tym, którzy was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2024-05-20T06:19:44Z</dcterms:modified>
</cp:coreProperties>
</file>