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przeklinają, módlcie się za tych, którzy wam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módlcie się za tych, którzy wam wyrządzają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przeklinają; módlcie się za tymi, którzy wam złość wyrządzają.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co was przeklinają, a módlcie się za tymi, którzy was potwarzają.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 i 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tych, którzy wam złorzeczą,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życzliwi dla tych, którzy was przeklinają i 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módlcie się za tych, którzy was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благословляйте тих, що проклинають вас, моліться за тих, що очорнюють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odwzorowujcie we wniosku wiadomych z góry naznaczających klątwą was, módlcie się około spotwarzających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złorzeczącym wam i módlcie się za oczerniających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źle traktują,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i módlcie się o tych, którzy was krzywdzą.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2024-05-20T07:24:22Z</dcterms:modified>
</cp:coreProperties>
</file>