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ci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uczynił Dawid,* gdy był głodny, on sam i ci, którzy z nim byli,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do nich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 przeczytaliście, co uczynił Dawid, kiedy zgłodniał on i ci z nim [będący]?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(ci) z nim będący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2024-05-20T06:39:10Z</dcterms:modified>
</cp:coreProperties>
</file>