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57"/>
        <w:gridCol w:w="5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miłujecie miłujących was jaka wam wdzięczność jest i bowiem grzesznicy miłujących ich miłują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kochacie tych, którzy was kochają, jaka w tym jest wasza łaska?* ** Przecież grzesznicy kochają tych, którzy ich kochają.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miłujecie miłujących was, jaka wam wdzięczność* jest? I bowiem grzesznicy miłujących ich miłują.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miłujecie miłujących was jaka wam wdzięczność jest i bowiem grzesznicy miłujących ich miłują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kochacie tych, którzy was kochają, to cóż wam wynagradzać? Przecież i grzesznicy kochają tych, którzy ich darzą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miłujecie tych, którzy was miłują, na jaką wdzięczność zasługujecie? Przecież i grzesznicy miłują tych, którzy ich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jeźli miłujecie te, którzy was miłują, jakąż łaskę macie? albowiem toż i grzesznicy właśnie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miłujecie te, którzy was miłują, co za dziękę macie? Abowiem i grzesznicy miłują, co ich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miłujecie tych tylko, którzy was miłują, jakaż za to [należy się] wam wdzięczność? Przecież i grzesznicy okazują miłość tym, którzy ich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miłujecie tych, którzy was miłują, na jakąż wdzięczność zasługujecie? Wszak i grzesznicy miłują tych, którzy ich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kochacie tych, którzy was kochają, co to za łaska? Przecież i grzesznicy kochają tych, którzy ich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miłujecie tylko tych, którzy was miłują, jakiej wdzięczności możecie się spodziewać? Przecież i grzesznicy miłują tych, którzy ich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miłujecie tylko tych, którzy was miłują, jakaż to dla was chwała? Przecież i grzesznicy miłują tych, którzy ich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kochacie tych, którzy was kochają, jakiej jeszcze chcecie nagrody? Przecież i grzesznicy kochają tych, którzy ich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kochacie tych, co was kochają, to czymże się chcecie chwalić? Przecież nawet grzesznicy kochają tych, którzy ich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коли любите тих, що люблять вас, то яка вам ласка? Адже й грішники люблять тих, що їх люблять.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jeżeli miłujecie wiadomych miłujących was, która wam łaska jest? I bowiem uchybiający celu miłujących ich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miłujecie tych, co was miłują, jaka jest w was uprzejmość? Bo nawet grzesznicy miłują tych, którzy ich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Jakaż to wasza zasługa, jeśli kochacie tylko tych, którzy was kochają? Przecież nawet grzesznicy kochają tych, którzy ich kochają.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miłujecie tych, którzy was miłują, jakąż sobie zaskarbiacie zasługę? Przecież nawet grzesznicy miłują tych, którzy ich miłują.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sądzicie, że zasługujecie na uznanie, bo kochacie ludzi, którzy was kochają? Tak przecież postępują nawet grzesznicy!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jaka (…) łaska (l. wdzięk, wdzięczność), ποία ὑμῖν χάρις ἐστίν, lub: cóż tu wam wynagradzać.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5:46-47&lt;/x&gt;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Jaka wdzięczność się wam należy (od Boga)?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2024-05-20T04:10:30Z</dcterms:modified>
</cp:coreProperties>
</file>