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dobrze czynilibyście dobrze czyniącym wam jaka wam wdzięczność jest i bowiem grzesznicy to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czynicie dobrze tym, którzy wam czynią dobrze, jaka w tym jest wasza łaska? Grzesznicy czynią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dobrze czynić będziecie dobrze czyniącym wam, jaka wam wdzięczność* jest? I grzesznicy to czynią.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dobrze czynilibyście dobrze czyniącym wam jaka wam wdzięczność jest i bowiem grzesznicy to czynią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Jaka wdzięczność się wam należy (od Boga)?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2024-05-31T01:58:23Z</dcterms:modified>
</cp:coreProperties>
</file>