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30"/>
        <w:gridCol w:w="51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zaś widzisz drzazgę w oku brata twojego zaś belki we własnym oku nie dostrzegasz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to jest, że widzisz drzazgę w oku swego brata,* a belki we własnym** oku nie dostrzegasz?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zaś widzisz drzazgę w oku brata twego. zaś belki we własnym oku nie zauważasz?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zaś widzisz drzazgę w oku brata twojego zaś belki we własnym oku nie dostrzegasz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7:3-5&lt;/x&gt;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8:7-9&lt;/x&gt;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2024-05-20T05:30:15Z</dcterms:modified>
</cp:coreProperties>
</file>