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drzewo dobre czyniące owoc zgniły ani drzewo zgniłe czyniące owoc dobry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drzewa dorodnego,* które wydawałoby marny owoc, ani drzewa marnego, które wydawałoby owoc dorodny.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jest drzewo dobre czyniące owoc zepsuty, ani znów drzewo zepsute* czyniące owoc dobry.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drzewo dobre czyniące owoc zgniły ani drzewo zgniłe czyniące owoc dobry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Spróchniałe.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2024-05-20T04:38:54Z</dcterms:modified>
</cp:coreProperties>
</file>