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tym widokiem Pan zwrócił się do niej: Przestań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ulitował się nad nią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ujrzawszy Pan użalił się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Pan, ulitował się nad nią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widok Pan zlitował się nad nią i rzekł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Pan zobaczył, użalił się nad nią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wzruszył się bardzo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nad nią i powiedział: „Nie płacz”.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ją ujrzał, wzruszył się nad nią i 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ujźrzawszy ją Pan, rozlitował się nad nią,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i powiedział: -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Господь змилосердився над нею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ją utwierdzający pan zjednoczył się wewnętrznym narządem zgodnie zależnie na niej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ją zobaczył, Pan ulitował się nad nią oraz jej powiedział: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ogarnęło Go współczucie i powiedział: "Nie płacz".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ją ujrzał, ulitował się nad nią i rzekł do niej: ”Przestań płakać”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ją, ogarnięty wielkim współczuciem, rzekł do niej: —Nie płacz!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2024-04-27T20:33:12Z</dcterms:modified>
</cp:coreProperties>
</file>