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5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usiadł* i zaczął mówić – i oddał go jego matce.**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 martwy i zaczął mówić, i dał go matce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2024-04-27T20:00:32Z</dcterms:modified>
</cp:coreProperties>
</file>