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Wówczas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oznajmili Janowi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tem wszystkiem. A Jan wezwawszy dwóch niektórych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Wtedy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Janowi uczniowie jego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powiadomili go o wszystkim, co się wydarzyło. Wtedy Jan przywołał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opowiedzieli Janowi jego uczniowie. Wtedy Jan przywołał do siebie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donieśli mu o tym wszystkim. Jan zatem wezwał jakichś dwóch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przynieśli mu wiadomość o tym wszystkim,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donieśli mu o tym wszystkim. Jan zaś, wezwawszy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Сповістили Івана його учні про все це. Покликавши своїх якихось двох учнів, Іван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nowinę Ioannesowi uczniowie jego około wszystkich tych właśnie spraw. I wezwawszy istotnie do siebie dwóch jakichś z uczniów jego Ioannes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Janowi o oznajmili tym wszystkim jego uczniowie. Zatem Jan przywołał pewnych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Jochanana donieśli mu o tym wszystkim. Wtedy Jochanan wezwał dwóch swoich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opowiedzieli mu o tym wszystkim: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uczniowie Jana Chrzciciela opowiedzieli mu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2024-04-28T02:50:03Z</dcterms:modified>
</cp:coreProperties>
</file>