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wychodzicie zobaczyć człowieka w miękkie szaty który jest przyodziany oto w odzieniu wspaniałym i zbytku pozostający na królewskich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oglądać? Człowieka odzianego w miękkie* szaty? Oto ci w pięknych strojach i żyjący w przepychu są w (pałacach)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Człowieka w miękkie szaty przyodzianego? Oto (ci) w szacie wspaniałej i zbytku pozostający na (dworach) królewskich* są.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wychodzicie zobaczyć człowieka w miękkie szaty który jest przyodziany oto w odzieniu wspaniałym i zbytku pozostający na królewskich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miękkie, μαλακοῖς, l. delikatne, &lt;x&gt;490 7:25&lt;/x&gt;L.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"w pałacach królewskich".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2024-04-28T14:28:07Z</dcterms:modified>
</cp:coreProperties>
</file>