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jest napisane: Oto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bowiem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napisano jest: Oto posyłam Anjoła mego przed obliczem twoim,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Tobą.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posyłam przed Tobą mego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той, про кого написано: Ось посилаю ангела мого перед обличчя твоє, який приготує твою дорогу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około którego od przeszłości jest pismem odwzorowane: Oto odprawiam wiadomego anioła mojego na przód doistotnego oblicza twego, który z góry sztucznie materialnie urządzi wiadomą drogę twoją w doistotnym przedzie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napisano: Oto Ja wysyłam mego zwiastuna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2024-04-27T23:10:53Z</dcterms:modified>
</cp:coreProperties>
</file>