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(setnik)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 Jezusie wysłał do niego starszych (z) Judejczyków. prosząc go, żeby przyszedłszy uratował niewolnika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setnik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 o Jezusie, posłał do niego starszych spośród Żydów, prosząc,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 o Jezusie, posłał do niego starszych z Żydów, prosząc go, aby przyszedłszy uzdrowił 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Jezusie, posłał do niego starsze Żydowskie, prosząc go, aby przyszedł i uzdrowił 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setnik posłyszał o Jezusie, wysłał do Niego starszyznę żydowską z prośbą, żeby przyszedł i uzdrowił mu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Jezusie, posłał do niego starszych żydowskich, prosząc go,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usłyszał o Jezusie, wysłał do Niego starszych spośród Żydów, prosząc, żeby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setnik usłyszał o Jezusie, wysłał do Niego starszych żydowskich, prosząc Go,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[ten centurion] usłyszał o Jezusie, posłał do Niego starszyznę izraelską z prośbą, aby przyszedł i uratował jego sługę.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dowiedział się o Jezusie, posłał do niego paru członków starszyzny żydowskiej z prośbą, aby przyszedł i uratował mu służącego.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Jezusie, posłał do niego starszyznę żydowską z prośbą,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почув про Ісуса, послав до нього старшин юдейських, благаючи, щоб прийшов і врятував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około Iesusa, odprawił istotnie do niego starszych z Judajczyków wzywając do uwyraźnienia się go żeby w jakiś sposób przyszedłszy na wskroś ocaliłby tego niewolnika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 o Jezusie, wysłał do niego starszych Judejczyków, prosząc go, aby przyszedł oraz 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Jeszui, dowódca posłał do Niego kilku starszych żydowskich, z prośbą, aby przyszedł i uzdrowił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posłał do niego starszych spośród Żydów, aby go poprosili o przyjście i ocalenie jego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usłyszał o Jezusie, wysłał do Niego kilku przedstawicieli żydowskiej starszyzny z prośbą, aby zechciał przyjść i uzdrowić chorego.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2024-04-27T20:09:58Z</dcterms:modified>
</cp:coreProperties>
</file>