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4"/>
        <w:gridCol w:w="55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o Jezusie wysłał do Niego starszych judejskich prosząc Go żeby przyszedłszy uratowałby niewolnika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(setnik) usłyszał o Jezusie, posłał do Niego starszych żydowskich, prosząc Go, aby przyszedł i uratował jego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o Jezusie wysłał do niego starszych (z) Judejczyków. prosząc go, żeby przyszedłszy uratował niewolnika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o Jezusie wysłał do Niego starszych judejskich prosząc Go żeby przyszedłszy uratowałby niewolnika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2024-04-27T18:04:45Z</dcterms:modified>
</cp:coreProperties>
</file>