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rynku* i tak do siebie nawzajem wołają: Zagraliśmy wam na fujarce, a nie zatańczyliście, zaśpiewaliśmy treny, a nie zapłakaliście.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 na rynku siedzącym i przemawiającym do innych: które (mówią): Zagraliśmy na flecie* wam i nie zatańczyliście, zaczęliśmy zawodzić i nie zapłakaliście.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dzieci, które siedzą na rynku i robią sobie nawzajem wymówki: 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 i wołają jedne na drugie: Graliśmy wam na flecie, a nie tańczyliście,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dzieciom, które siedzą na rynku, a jedne na drugie wołają, mówiąc: Grałyśmy wam na piszczałkach, a nie tańcowaliście; śpiewałyśmy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chłopiętom na rynku siedzącym i z sobą rozmawiającym, i mówiącym: Graliśmy wam na piszczałkach, a nie tańcowaliście, narzekaliśmy,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 przesiadujących na rynku, które głośno przymawiają jedne drugim: Przygrywaliśmy wam, a nie tańczyliście; biadaliśmy, a wyście nie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do dzieci, które siedząc na rynku wołają jedne na drugie tymi słowy: Graliśmy wam na piszczałce, a nie tańczyliście, nuciliśmy pieśń żałobną,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siedzących na rynku, które przygadują swoim rówieśnikom: Przygrywaliśmy wam na flecie, a nie chcieliście tańczyć. Śpiewaliśmy pieśni żałobne, a nie zawodziliście.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 się jak dzieci, które siedzą na placu i robią wymówki innym: «Graliśmy wam, a nie tańczyliście; śpiewaliśmy pieśni żałobne, a nie płakaliście».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do dzieci, które przebywają na placu i przygadają sobie, mówiąc: Zaczęliśmy wam przygrywać, a nie zatańczyliście; Zaczęliśmy lamentować,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do dzieci, które bawią się na placu i przygadują sobie: 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kogóż oni są podobni? Podobni są do chłopców, którzy, siedząc na rynku, wołają jedni do drugich jak mówi przysłowie: Graliśmy wam na flecie, a wy nie tańczyliście, zawodziliśmy, a wy nie szlochaliście.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Подібні вони до дітей, що сидять на ринках і гукають один до одного, кажуть: Ми вам грали, а ви не танцювали; ми голосили, а ви не 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dzieciom, tym w rynku odgórnie siedzącym jako na swoim i zwracającym się głosem istotnie ku wzajemnym, które jako jedno powiada: Zagraliśmy na dętym powietrznym instrumencie wam, i nie zatańczyliście; wyrzekliśmy treny pogrzebowe, i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którzy siedzą na rynku, wołają jedni drugich i mówią: Zagraliśmy wam na piszczałce, a nie zatańczyliście; zaczęliśmy zawodzić,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dzieci siedzące na rynku, które wykrzykują do siebie: 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małych dzieci, które siedzą na rynku i wołają jedne do drugich, mówiąc: ʼGraliśmy wam na flecie, ale nie tańczyliście; zawodziliśmy, ale nie płakaliścieʼ.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bawiących się na placu dzieci, które narzekają na rówieśników: 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11:43&lt;/x&gt;; &lt;x&gt;470 13:3-15&lt;/x&gt;; &lt;x&gt;480 4:2-12&lt;/x&gt;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2024-04-28T05:55:34Z</dcterms:modified>
</cp:coreProperties>
</file>