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któryś z faryzeuszów zaprosił Jezusa na wspólny posiłek. Jezus zatem wstąpił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zaprosił go jeden z faryzeuszy na wspólny posiłek. Wszedł więc do domu faryzeusza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niektóry z Faryzeuszów, aby z nim jadł. A tak wszedłszy w dom Faryzeuszów,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z Faryzeuszów prosił go, aby z nim jadł. I wszedszy w dom Faryzeuszów,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posiłek. Wszedł więc do domu faryzeusza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 pewien faryzeusz, aby z nim jadł. Wszedłszy tedy do domu tego faryzeusza,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 zaprosił Jezusa do siebie na wspólny posiłek.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 faryzeuszów zaprosił Go do siebie na posiłek. Wszedł więc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Go któryś z faryzeuszów, aby zechciał zjeść u niego obiad. Wszedł więc do domu tego faryzeusza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faryzeusz zaprosił Jezusa do siebie na przyjęcie. Wszedł więc do jego domu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śniadanie.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фарисеїв просив його, щоб він поїв з ним. Увійшовши до оселі фарисея,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do uwyraźnienia się zaś ktoś go z farisaiosów aby zjadłby wspólnie z nim. I wszedłszy do domu tego farisaiosa został skłoniony w dół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z faryzeuszy prosił go, aby z nim zjadł. Zatem gdy wszedł do domu faryzeusza, 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p'ruszim zaprosił Jeszuę na wspólny posiłek, i poszedł On do domu tego parusza,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faryzeuszy zapraszał go do siebie na obiad. Toteż wszedł do domu owego faryzeusza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faryzeuszy zaprosił Jezusa do swojego domu na posiłek. Gdy już zasiedli do stołu,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2024-04-28T00:59:25Z</dcterms:modified>
</cp:coreProperties>
</file>