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1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Szymon powiedział przypuszczam że któremu więcej darował On zaś powiedział mu poprawnie osądziłeś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odpowiedział: Przypuszczam, że ten, któremu więcej darował. A On mu powiedział: Słusznie osądziłeś.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Szymon rzekł: Podejrzewam, że któremu więcej darował. On zaś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Poprawnie osądziłeś.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Szymon powiedział przypuszczam że któremu więcej darował (On) zaś powiedział mu poprawnie osądziłeś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2024-04-27T13:57:08Z</dcterms:modified>
</cp:coreProperties>
</file>