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posłuchaj: Mocno Mnie pokochała, bo przebaczono jej wiele grzechów. Komu mało się przebacza, słabo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Przebaczono jej wiele grzechów, gdyż bardzo umiłowała. A komu mało przebaczono,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Dlaczego, mówię tobie, odpuszczono jej wiele grzechów, gdyż wiele umiłowała; a komu mało odpuszczono,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powiadam ci, odpuszczają się jej wiele grzechów, iż wielce umiłowała. A komu mniej odpuszczają, mniej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ci: Odpuszczone są jej liczne grzechy, ponieważ bardzo umiłowała. A ten, komu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ci: Odpuszczono jej liczne grzechy, bo bardzo miłowała. Komu zaś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Przebaczone są liczne jej grzechy, ponieważ bardzo umiłowała. Komu zaś mało się przebacza,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Odpuszczone są jej liczne grzechy, ponieważ bardzo umiłowała. Komu mało się odpuszcza,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ci: liczne jej grzechy są odpuszczone, bo okazała wielką miłość. Komu mało jest odpuszczane, małą okazuje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dzięki temu, że tak wiele miłości okazała, uwolniona jest od swoich przewinień. Komu niewiele przebaczono, niewiele ma w sobie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tobie: Odpuszczone są jej liczne grzechy, bo wiele umiłowała. Komu zaś się mało odpuszcza, ten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тобі: Прощаються її численні гріхи, бо дуже вона полюбила; а кому мало відпускається, той мало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czynu łaskę powiadam ci: puszczone od siebie są od przeszłości uchybienia jej, te wieloliczne, że umiłowała przez wieloliczne; któremu zaś niewieloliczne jest puszczane od siebie, przez niewieloliczne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mówię, odpuszczone są jej liczne grzechy, bo bardzo umiłowała. A komu jest mało odpuszczane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powiadam ci, że jej grzechy - a jest ich wiele -zostały odpuszczonego bardzo umiłowała. Lecz ktoś, komu odpuszczono tylko trochę, miłuje tylko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mówię ci, że jej grzechy, chociaż liczne, są przebaczone, gdyż bardzo miłowała; ale komu mało przebaczono,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wybaczono jej wiele grzechów, okazała wielką miłość. Ten zaś, komu mało się wybacza, okazuje niewielką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2024-04-27T16:04:19Z</dcterms:modified>
</cp:coreProperties>
</file>