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3416"/>
        <w:gridCol w:w="4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naród nasz i synagogę sam zbudował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kocha nasz naród i sam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miłuje bowiem naród nasz i synagogę sam zbudował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naród nasz i synagogę sam zbudował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2024-04-28T01:03:26Z</dcterms:modified>
</cp:coreProperties>
</file>