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wędrował przez miasta oraz wioski, głosząc i opowiadając dobrą nowinę o Królestwie Bożym. Towarzyszyło Mu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chodził po miastach i po wioskach, głosząc i opowiadając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królestwa Bożego.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on chodził po miastach i po miasteczkach każąc i opowiadając królestwo Boże, a oni dwunastu byli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a on chodził po mieściech i miasteczkach, każąc i przepowiedając królestwo Boże, a dwanaście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wsie, nauczając i głosząc Ewangelię o królestwie Bożym. A 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chodził po miastach i wioskach, zwiastując dobrą nowinę o Królestwie Bożym, a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przechodził przez miasta i wioski, nauczał i głosił Dobrą Nowinę o Królestwie Boga. 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wędrował przez miasta i wsie, nauczał i głosił Ewangelię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i On obchodził miasta i wsie, nauczał publicznie i rozgłaszał wiadomość o królestwie Boga. Przy Nim było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Jezus przechodził przez miasteczka i wioski i głosił Dobrą Nowinę o Królestwie Bożym; towarzyszyło mu dwunastu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chodził po miastach i wioskach, głosząc i zwiastując królestwo Boże. Towarzyszyło Mu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того він проходив містами й селами, проповідуючи і благовістуючи Царство Боже. І з ним було дванадцять,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czasie z góry z konsekwencji następnie, i on podróżował na wskroś w dół w jakieś miasto i otwartą wiejską osadę ogłaszając i oznajmiając dla siebie jako łatwą nowinę wiadomą królewską władzę wiadomego boga, i ci dwunastu razem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kolejności się dokonało, że on przechodził po mieście i wsi, głosząc oraz zwiastując Dobrą Nowinę Boga; a z nim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podróżował od miasta do miasta i od wioski do wioski, głosząc Dobrą Nowinę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ruszył w drogę od miasta do miasta i od wsi do wsi, głosząc i oznajmiając dobrą nowinę o królestwie Bożym. A było z nim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wraz z Dwunastoma udał się w dalszą drogę. Odwiedzał okoliczne miasta i wioski, wszędzie głosząc nadejście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2024-05-20T08:28:41Z</dcterms:modified>
</cp:coreProperties>
</file>