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im wyjaśnił: Wam dano poznać tajemnice Królestwa Bożego, do pozostałych jednak mówi się w przypowieściach, aby patrząc, nie widzieli, a słuchając, nie rozumieli.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 im powiedział: Wam dano poznać tajemnice królestwa Bożego, ale innym </w:t>
            </w:r>
            <w:r>
              <w:rPr>
                <w:rFonts w:ascii="Times New Roman" w:eastAsia="Times New Roman" w:hAnsi="Times New Roman" w:cs="Times New Roman"/>
                <w:i/>
                <w:iCs/>
                <w:noProof w:val="0"/>
                <w:sz w:val="24"/>
              </w:rPr>
              <w:t>opowiada się</w:t>
            </w:r>
            <w:r>
              <w:rPr>
                <w:rFonts w:ascii="Times New Roman" w:eastAsia="Times New Roman" w:hAnsi="Times New Roman" w:cs="Times New Roman"/>
                <w:noProof w:val="0"/>
                <w:sz w:val="24"/>
              </w:rPr>
              <w:t xml:space="preserve"> w przypowieściach, aby patrząc, nie widzieli i słysząc, nie rozumieli.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dano wiedzieć tajemnicę królestwa Bożego; ale innym w podobieństwach, aby widząc nie widzieli, a słysząc nie rozumieli.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Którym on rzekł: Wam dano jest wiedzieć tajemnice królestwa Bożego, a innym przez podobieństwa: aby widząc, nie widzieli, a słysząc, nie rozumieli.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 rzekł: Wam dano poznać wprost tajemnice królestwa Bożego, innym zaś w przypowieściach, aby patrząc, nie widzieli, i słuchając, nie rozumieli.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dane jest poznać tajemnice Królestwa Bożego, ale innym podaje się je w podobieństwach, aby patrząc nie widzieli, a słuchając nie rozumieli.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powiedział: Wam dano poznać tajemnice Królestwa Boga, pozostałym zaś w przypowieściach, aby patrzyli, a nie widzieli, i słuchali, a nie rozumieli.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odpowiedział: „Wam dane jest poznać tajemnice królestwa Bożego, pozostałym zaś podaje się je w przypowieściach, gdyż patrząc, nie widzą, a słuchając, nie rozumieją.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 rzekł: </w:t>
            </w:r>
            <w:r>
              <w:rPr>
                <w:rFonts w:ascii="Times New Roman" w:eastAsia="Times New Roman" w:hAnsi="Times New Roman" w:cs="Times New Roman"/>
                <w:noProof w:val="0"/>
                <w:color w:val="8B0000"/>
                <w:sz w:val="24"/>
              </w:rPr>
              <w:t>„Wam dane jest poznać tajemnice królestwa Bożego, a innym — w przypowieściach, aby patrząc nie zobaczyli, a słuchając nie pojęli.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on rzekł: </w:t>
            </w:r>
            <w:r>
              <w:rPr>
                <w:rFonts w:ascii="Times New Roman" w:eastAsia="Times New Roman" w:hAnsi="Times New Roman" w:cs="Times New Roman"/>
                <w:noProof w:val="0"/>
                <w:color w:val="8B0000"/>
                <w:sz w:val="24"/>
              </w:rPr>
              <w:t>Wam dano znać tajemnicę onego królestwa Bożego; a innym w przypowieściach, aby patrząc nie patrzali, i słysząc nie rozumieli.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zaś powiedział: - Wam dano poznać tajemnice królestwa Bożego, a innym w przypowieściach, aby ʼpatrzeli, a nie widzieli, i słuchali, a nie rozumieliʼ.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він відказав: </w:t>
            </w:r>
            <w:r>
              <w:rPr>
                <w:rFonts w:ascii="Times New Roman" w:eastAsia="Times New Roman" w:hAnsi="Times New Roman" w:cs="Times New Roman"/>
                <w:noProof w:val="0"/>
                <w:color w:val="8B0000"/>
                <w:sz w:val="24"/>
              </w:rPr>
              <w:t>Вам дано пізнати таємниці Божого Царства, а іншим - у притчах, щоб дивилися - і не бачили, щоб слухали - і не розуміли.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rzekł: Wam od przeszłości jest dane rozeznać te tajemnice królewskiej władzy wiadomego boga, tym zaś pozostałym w porównaniach; aby poglądając nie poglądaliby i słuchając nie puszczaliby razem ze swoim rozumowaniem.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on powiedział: Wam dane jest poznać tajemnice Królestwa Boga; ale innym mówi się w podobieństwach, aby patrząc nie widzieli i słysząc nie rozumieli.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On odrzekł: "Wam zostało dane poznać tajemnice Królestwa Bożego, ale pozostałych naucza się w przypowieściach, tak aby patrzyli, a nie widzieli, i słuchali, ale nie rozumieli".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”Wam dano zrozumieć święte tajemnice królestwa Bożego, ale dla pozostałych jest to w przykładach, a żeby patrząc, patrzyli na próżno, i słuchając, nie pojęli znaczenia.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 xml:space="preserve">Jezus odpowiedział: —Wam dano zrozumieć tajemnice dotyczące królestwa Bożego, inni zaś poznają je tylko poprzez przypowieści. Będą patrzeć, lecz nie zobaczą, będą słuchać, lecz nie usłyszą.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2024-05-20T10:15:01Z</dcterms:modified>
</cp:coreProperties>
</file>