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obok drogi są ci słuchający potem przychodzi oszczerca i zabiera słowo z serca ich aby nie uwierzywszy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wysłuchali, ale potem przychodzi diabeł i wybiera Słowo z ich serca, aby nie uwierzyli i nie zostali uratowani.*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obok drogi są (ci), (którzy usłyszeli), a potem przychodzi oszczerca i zabiera słowo z serc ich, aby nie, uwierzywszy,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(Tymi) zaś obok drogi są (ci) słuchający potem przychodzi oszczerca i zabiera słowo z serca ich aby nie uwierzywszy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ludzie, którzy wysłuchują, co się mówi; potem jednak przychodzi diabeł i wybiera Słowo z ich serca, aby nie uwierzyli i 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słuchają; potem przychodzi diabeł i zabiera słowo z ich serca, aby nie uwierzyli i 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podle drogi, ci są, którzy słuchają, zatem przychodzi dyjabeł, i wybiera słowo z serca ich, aby uwierzywszy, 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podle drogi, ci są, którzy słuchają, potym przychodzi diabeł i wybiera słowo z serca ich, aby uwierzywszy, 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drodze są ci, którzy słuchają słowa; potem przychodzi diabeł i zabiera słowo z ich serca, żeby nie uwierzyli i 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na drodze są ci, którzy wysłuchali; potem przychodzi diabeł i wybiera słowo z serca ich, aby nie uwierzyli i 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drodze są ci, którzy usłyszeli, ale potem przychodzi diabeł i porywa Słowo z ich serca, aby nie uwierzyli i 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koło drogi są ci, którzy je usłyszeli. Potem przychodzi diabeł i zabiera słowo z ich serca, aby nie uwierzyli i 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Tymi przy drodze są ci, którzy usłyszeli, lecz potem przychodzi diabeł i wyrywa słowo z ich serc, aby uwierzywszy 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Niektórzy są jak pobocze drogi; słuchają, a potem przychodzi diabeł i wyrywa im Słowo z serca, aby nie mogli być uratowani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drodze to ci, którzy je wysłuchali. Potem przychodzi diabeł i porywa słowo z ich serca, aby nie uwierzyli i 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при дорозі, - це ті, що почули, потім приходить диявол і забирає слово з їхнього серця, щоб не повірили й не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obok-przeciw pomijając drogę są ci którzy usłyszeli; zatem przylatuje diabeł i unosi ten odwzorowany wniosek od serca ich aby nie wiernie wtwierdziwszy do rzeczywistości zostaliby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obok drogi są ci, którzy usłyszeli, ale potem przychodzi ten oszczerczy oraz wybiera Słowo z ich serc, by uwierzywszy nie mogli zostać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drodze to ci, którzy słyszą, ale potem przychodzi Przeciwnik i zabiera naukę z ich serc, aby nie dopuścić, by zostali zbawieni poprzez zaufanie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usłyszeli, a potem przychodzi diabeł i zabiera słowo z ich serc, żeby nie uwierzyli i nie zostali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Udeptana ścieżka to ci, którzy słyszą słowo, ale natychmiast zjawia się przy nich diabeł i wykrada to, co zapadło w sercu. Przez to nie potrafią uwierzyć, dlatego nie dostępują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zbawieni.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16:16&lt;/x&gt;; &lt;x&gt;530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2024-05-20T09:21:20Z</dcterms:modified>
</cp:coreProperties>
</file>