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obok drogi są ci słuchający potem przychodzi oszczerca i zabiera słowo z serca ich aby nie uwierzywszy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przy drodze są ci, którzy wysłuchali, ale potem przychodzi diabeł i wybiera Słowo z ich serca, aby nie uwierzyli i nie zostali uratowani.*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obok drogi są (ci), (którzy usłyszeli), a potem przychodzi oszczerca i zabiera słowo z serc ich, aby nie, uwierzywszy, zostali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(Tymi) zaś obok drogi są (ci) słuchający potem przychodzi oszczerca i zabiera słowo z serca ich aby nie uwierzywszy zostaliby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zbawieni.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16:16&lt;/x&gt;; &lt;x&gt;530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2024-05-20T11:20:47Z</dcterms:modified>
</cp:coreProperties>
</file>