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 bowiem kolwiek miałby zostanie dane mu i który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Uważajcie* zatem, jak słuchacie;** ktokolwiek bowiem ma, temu będzie dane, a ktokolwiek nie ma, temu zostanie odebrane nawet to, co sądzi, że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więc jak słuchacie. Który bowiem będzie miał, dane będzie mu, i który nie będzie miał, i co zdaje się mieć,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który- bowiem kolwiek miałby zostanie dane mu i który-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słuchacie; gdyż temu, który ma, będzie dodane, temu zaś, który nie ma, zostanie odebrane nawet to, co sądzi,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Kto bowiem ma, temu będzie dodane, a kto nie ma, zostanie mu zabrane nawet to, co sądzi,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patrzcie, jako słuchacie: albowiem kto ma, temu będzie dane, a kto nie ma, i to, co mniema, że ma, będzie odjęte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jako słuchać macie. Abowiem kto ma, będzie mu dano, a ktokolwiek nie ma, i to, co mniema, żeby miał,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Bo kto ma, temu będzie dane; a kto nie ma, temu zabiorą nawet to, co mu się wydaje,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więc, jak słuchacie; albowiem temu, który ma, będzie dodane, a temu, który nie ma, i to, co sądzi, że ma, zostanie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słuchacie: Kto bowiem ma, będzie mu dodane, a temu, kto nie ma, będzie odebrane i to, co mu się wydaje,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Temu bowiem, który ma, będzie dodane; a temu, który nie ma, zostanie odebrane nawet to, co wydaje mu się, że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jak słuchacie. Bo kto przyjmuje, temu jeszcze dadzą; a kto nie przyjmuje, nawet co ma, zabiorą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to, w jaki sposób słuchacie. Kto coś zyskał, dostanie więcej, a kto nic nie zyskał, straci to, co - jak mu się wydaje -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Bo kto ma, temu będzie dane; a kto nie ma, temu i to, co wydaje mu się, że posiada, zostanie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як слухаєте: бо хто має, тому дасться; а хто не має, і те, що начебто має, забереться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Poglądajcie więc jakże słyszycie; który ewentualnie bowiem teraz ewentualnie ma, będzie dane jemu; i który ewentualnie nie teraz ewentualnie ma, i które wyobraża sobie mieć, będzie uniesione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uważajcie jak słuchacie; bo kto będzie miał temu będzie dane; a kto nie będzie miał i co wydaje się mieć, będzie od niego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jak słyszycie! Bo każdy, kto coś ma, otrzyma więcej, ale każdemu, kto nie ma nic, nawet to, co - jak się wydaje - ma, będzie odebrane".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zwracajcie uwagę na to, jak słuchacie; bo temu, kto ma, będzie dane więcej, ale temu, kto nie ma, zostanie zabrane nawet to, co mu się wydaje, że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zastanówcie się więc nad tym, co słyszycie! Ten, kto ma, otrzyma jeszcze więcej, a temu, kto nie ma, zostanie odebrane nawet to, co mu się wydaje, że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13:16&lt;/x&gt;; &lt;x&gt;490 8:11-15&lt;/x&gt;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13:12&lt;/x&gt;; &lt;x&gt;470 25:29&lt;/x&gt;; &lt;x&gt;480 4:25&lt;/x&gt;; &lt;x&gt;490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2024-05-20T09:58:18Z</dcterms:modified>
</cp:coreProperties>
</file>